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4ACE" w14:textId="10CB876C" w:rsidR="00B77BE1" w:rsidRPr="000C6572" w:rsidRDefault="003E5D82" w:rsidP="00E62FC5">
      <w:pPr>
        <w:jc w:val="center"/>
        <w:rPr>
          <w:rStyle w:val="a9"/>
          <w:rFonts w:ascii="Trebuchet MS" w:hAnsi="Trebuchet MS"/>
          <w:i w:val="0"/>
          <w:sz w:val="24"/>
          <w:szCs w:val="24"/>
        </w:rPr>
      </w:pPr>
      <w:r w:rsidRPr="000C6572">
        <w:rPr>
          <w:rStyle w:val="a9"/>
          <w:rFonts w:ascii="Trebuchet MS" w:hAnsi="Trebuchet MS"/>
          <w:i w:val="0"/>
          <w:sz w:val="24"/>
          <w:szCs w:val="24"/>
        </w:rPr>
        <w:t xml:space="preserve">Бриф / анкета на разработку </w:t>
      </w:r>
      <w:r w:rsidR="005A7C15" w:rsidRPr="000C6572">
        <w:rPr>
          <w:rStyle w:val="a9"/>
          <w:rFonts w:ascii="Trebuchet MS" w:hAnsi="Trebuchet MS"/>
          <w:i w:val="0"/>
          <w:sz w:val="24"/>
          <w:szCs w:val="24"/>
        </w:rPr>
        <w:t xml:space="preserve">и проведения </w:t>
      </w:r>
      <w:r w:rsidRPr="000C6572">
        <w:rPr>
          <w:rStyle w:val="a9"/>
          <w:rFonts w:ascii="Trebuchet MS" w:hAnsi="Trebuchet MS"/>
          <w:i w:val="0"/>
          <w:sz w:val="24"/>
          <w:szCs w:val="24"/>
        </w:rPr>
        <w:t>мероприятия</w:t>
      </w:r>
    </w:p>
    <w:tbl>
      <w:tblPr>
        <w:tblStyle w:val="ab"/>
        <w:tblW w:w="10774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4821"/>
        <w:gridCol w:w="5386"/>
      </w:tblGrid>
      <w:tr w:rsidR="00E62FC5" w:rsidRPr="00E62FC5" w14:paraId="538EE956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47B6EE28" w14:textId="1C3B8AB6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jc w:val="center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4FDB4DC5" w14:textId="4307C606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26F67AA4" w14:textId="77777777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  <w:p w14:paraId="1B83DD28" w14:textId="77777777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  <w:p w14:paraId="2B436538" w14:textId="58CBBFA4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</w:tr>
      <w:tr w:rsidR="00321401" w:rsidRPr="00E62FC5" w14:paraId="36010830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6F5C690C" w14:textId="77777777" w:rsidR="00321401" w:rsidRPr="00E62FC5" w:rsidRDefault="00321401" w:rsidP="00E62FC5">
            <w:pPr>
              <w:pStyle w:val="ac"/>
              <w:numPr>
                <w:ilvl w:val="0"/>
                <w:numId w:val="3"/>
              </w:numPr>
              <w:ind w:left="12" w:firstLine="3"/>
              <w:jc w:val="center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4736D6AA" w14:textId="43AC30B3" w:rsidR="00321401" w:rsidRPr="00321401" w:rsidRDefault="00321401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321401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ФИО представителя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DD6016A" w14:textId="77777777" w:rsidR="00321401" w:rsidRPr="00E62FC5" w:rsidRDefault="00321401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</w:tr>
      <w:tr w:rsidR="00321401" w:rsidRPr="00E62FC5" w14:paraId="16E52034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2C178A4F" w14:textId="77777777" w:rsidR="00321401" w:rsidRPr="00E62FC5" w:rsidRDefault="00321401" w:rsidP="00E62FC5">
            <w:pPr>
              <w:pStyle w:val="ac"/>
              <w:numPr>
                <w:ilvl w:val="0"/>
                <w:numId w:val="3"/>
              </w:numPr>
              <w:ind w:left="12" w:firstLine="3"/>
              <w:jc w:val="center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1E21BEAF" w14:textId="094A4344" w:rsidR="00321401" w:rsidRDefault="00321401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Номер телефона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0F9D0C14" w14:textId="77777777" w:rsidR="00321401" w:rsidRPr="00E62FC5" w:rsidRDefault="00321401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</w:tr>
      <w:tr w:rsidR="00321401" w:rsidRPr="00E62FC5" w14:paraId="552A3EDC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49CABEB5" w14:textId="77777777" w:rsidR="00321401" w:rsidRPr="00E62FC5" w:rsidRDefault="00321401" w:rsidP="00E62FC5">
            <w:pPr>
              <w:pStyle w:val="ac"/>
              <w:numPr>
                <w:ilvl w:val="0"/>
                <w:numId w:val="3"/>
              </w:numPr>
              <w:ind w:left="12" w:firstLine="3"/>
              <w:jc w:val="center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0202FE79" w14:textId="22063150" w:rsidR="00321401" w:rsidRPr="00321401" w:rsidRDefault="00321401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321401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Email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47E91DD5" w14:textId="77777777" w:rsidR="00321401" w:rsidRPr="00E62FC5" w:rsidRDefault="00321401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</w:tr>
      <w:tr w:rsidR="00E62FC5" w:rsidRPr="00E62FC5" w14:paraId="79399164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1A2D78A6" w14:textId="33452BA1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5D7A324C" w14:textId="1C449A77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Сфера деятельности заказчика/целевая аудитория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2C9814D" w14:textId="77777777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  <w:p w14:paraId="517B87C8" w14:textId="77777777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  <w:p w14:paraId="33E87E14" w14:textId="57722829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</w:tr>
      <w:tr w:rsidR="00F7014F" w:rsidRPr="00E62FC5" w14:paraId="454AFB94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0F2E8FD0" w14:textId="7FA78C36" w:rsidR="00F7014F" w:rsidRPr="00E62FC5" w:rsidRDefault="00F7014F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084FE347" w14:textId="0EE6893F" w:rsidR="00F7014F" w:rsidRPr="00E62FC5" w:rsidRDefault="00F7014F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  <w:lang w:val="en-US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Наименование мероприятия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(если есть)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BCEBD8E" w14:textId="4669BFA4" w:rsidR="00F7014F" w:rsidRPr="00E62FC5" w:rsidRDefault="00F7014F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</w:tr>
      <w:tr w:rsidR="00F7014F" w:rsidRPr="00E62FC5" w14:paraId="05699EF4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68A23481" w14:textId="59BAF3D1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31C52D9A" w14:textId="3D2BEA56" w:rsidR="00F7014F" w:rsidRPr="00E62FC5" w:rsidRDefault="00F7014F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Место проведения (если известно)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47346A2" w14:textId="61E9E41F" w:rsidR="00F7014F" w:rsidRPr="00E62FC5" w:rsidRDefault="00F7014F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</w:tr>
      <w:tr w:rsidR="00F7014F" w:rsidRPr="00E62FC5" w14:paraId="68E19346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4003B1E9" w14:textId="74289108" w:rsidR="00F7014F" w:rsidRPr="00E62FC5" w:rsidRDefault="00F7014F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68CD051E" w14:textId="1A77D493" w:rsidR="00F7014F" w:rsidRPr="00E62FC5" w:rsidRDefault="00F7014F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Сроки проведения (</w:t>
            </w:r>
            <w:r w:rsidR="000C6572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дата/дни</w:t>
            </w: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C4A490F" w14:textId="64E16887" w:rsidR="00F7014F" w:rsidRPr="00E62FC5" w:rsidRDefault="00F7014F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</w:tr>
      <w:tr w:rsidR="00F7014F" w:rsidRPr="00E62FC5" w14:paraId="488383EC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74104C22" w14:textId="5350E6A0" w:rsidR="00F7014F" w:rsidRPr="00E62FC5" w:rsidRDefault="00F7014F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3045B0A9" w14:textId="5F773FA9" w:rsidR="00F7014F" w:rsidRPr="00E62FC5" w:rsidRDefault="00F7014F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Планируемое количество участников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/</w:t>
            </w: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посетителей</w:t>
            </w:r>
            <w:r w:rsidR="000C6572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(план)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C97040E" w14:textId="3D2FC51A" w:rsidR="00F7014F" w:rsidRPr="00E62FC5" w:rsidRDefault="00F7014F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</w:tr>
      <w:tr w:rsidR="00E62FC5" w:rsidRPr="00E62FC5" w14:paraId="1EE96C25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7BD34616" w14:textId="61AC78BE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7334BCE4" w14:textId="212E9286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Формат делового мероприятия</w:t>
            </w:r>
            <w:r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4540426" w14:textId="6171F0B5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11138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  <w:r w:rsid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в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ыставка </w:t>
            </w:r>
          </w:p>
          <w:p w14:paraId="762FDF6C" w14:textId="18869AEB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20975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  <w:r w:rsid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к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онференция</w:t>
            </w:r>
          </w:p>
          <w:p w14:paraId="259B263A" w14:textId="22AEE01B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131810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  <w:r w:rsid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к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руглый стол/</w:t>
            </w:r>
            <w:proofErr w:type="spellStart"/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брейншторм</w:t>
            </w:r>
            <w:proofErr w:type="spellEnd"/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/дискуссия</w:t>
            </w:r>
          </w:p>
          <w:p w14:paraId="12DF62A1" w14:textId="659669C6" w:rsid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10613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  <w:r w:rsid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т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ренинг/семинар/обучение</w:t>
            </w:r>
          </w:p>
          <w:p w14:paraId="493F5D41" w14:textId="70344B03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14972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  <w:r w:rsid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другое</w:t>
            </w:r>
          </w:p>
        </w:tc>
      </w:tr>
      <w:tr w:rsidR="00E62FC5" w:rsidRPr="00E62FC5" w14:paraId="18950B6C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28A8CB92" w14:textId="02ED4337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6E965A7B" w14:textId="487F5460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Есть ли история мероприятия (проводится не впервые)?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1AE86D2" w14:textId="6AB9097C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13810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да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</w:p>
          <w:p w14:paraId="191A149A" w14:textId="4F77296A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10882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нет</w:t>
            </w:r>
          </w:p>
        </w:tc>
      </w:tr>
      <w:tr w:rsidR="00E62FC5" w:rsidRPr="00E62FC5" w14:paraId="6088A5B4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2B68FFBE" w14:textId="77777777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7627F662" w14:textId="57D4C908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  <w:lang w:val="en-US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Необходима разработка программы мероприятия</w:t>
            </w: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08B78C15" w14:textId="77777777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917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да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</w:p>
          <w:p w14:paraId="7624100C" w14:textId="0485C97D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29623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нет</w:t>
            </w:r>
          </w:p>
        </w:tc>
      </w:tr>
      <w:tr w:rsidR="00E62FC5" w:rsidRPr="00E62FC5" w14:paraId="0B398299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611FDB1B" w14:textId="77777777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1E2589A1" w14:textId="19310FCD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Необходимо привлечение спикеров на мероприятия?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41179831" w14:textId="77777777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196715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да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</w:p>
          <w:p w14:paraId="211DB1C4" w14:textId="41365C74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10127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нет</w:t>
            </w:r>
          </w:p>
        </w:tc>
      </w:tr>
      <w:tr w:rsidR="00E62FC5" w:rsidRPr="00E62FC5" w14:paraId="7F28C47E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092D52A4" w14:textId="77777777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2AC81DA5" w14:textId="60D731E0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Необходима разработка фирменного стиля/бренд-бука мероприятия?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29BD9580" w14:textId="77777777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1620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да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</w:p>
          <w:p w14:paraId="5A260208" w14:textId="691D29DD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148790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нет</w:t>
            </w:r>
          </w:p>
        </w:tc>
      </w:tr>
      <w:tr w:rsidR="00E62FC5" w:rsidRPr="00E62FC5" w14:paraId="214F5B9F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0601DBF6" w14:textId="77777777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10601368" w14:textId="0A37E16D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  <w:lang w:val="en-US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Необходимо изготовление раздаточной продукции</w:t>
            </w: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55B1F31" w14:textId="77777777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20865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да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</w:p>
          <w:p w14:paraId="50D5489C" w14:textId="03C87C49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15635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нет</w:t>
            </w:r>
          </w:p>
        </w:tc>
      </w:tr>
      <w:tr w:rsidR="00E62FC5" w:rsidRPr="00E62FC5" w14:paraId="04E2ABDF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3309C123" w14:textId="77777777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184337F4" w14:textId="571ED572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Необходима разработка сайта / ведение / продвижение?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0106840F" w14:textId="77777777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118108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да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</w:p>
          <w:p w14:paraId="65C6561E" w14:textId="7204DA2F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7609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нет</w:t>
            </w:r>
          </w:p>
        </w:tc>
      </w:tr>
      <w:tr w:rsidR="00E62FC5" w:rsidRPr="00E62FC5" w14:paraId="5835AC83" w14:textId="77777777" w:rsidTr="00E62FC5">
        <w:trPr>
          <w:trHeight w:val="366"/>
        </w:trPr>
        <w:tc>
          <w:tcPr>
            <w:tcW w:w="567" w:type="dxa"/>
            <w:shd w:val="clear" w:color="auto" w:fill="auto"/>
            <w:vAlign w:val="center"/>
          </w:tcPr>
          <w:p w14:paraId="2AEADF9F" w14:textId="77777777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0F919B8D" w14:textId="2AFF590E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Необходимо сервисное сопровождение участников (трансфер/проживание)?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42AF054A" w14:textId="77777777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5908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да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</w:p>
          <w:p w14:paraId="600919F5" w14:textId="4F6AC6D1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19378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нет</w:t>
            </w:r>
          </w:p>
        </w:tc>
      </w:tr>
      <w:tr w:rsidR="00E62FC5" w:rsidRPr="00E62FC5" w14:paraId="40968FA6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18C71AD4" w14:textId="77777777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295CEEEB" w14:textId="45555244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Необходима культурная программа мероприятия (экскурсия, вечерний прием с развлекательной программой)?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E36EB89" w14:textId="77777777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14875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да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</w:p>
          <w:p w14:paraId="6D4664D1" w14:textId="3BF6AC27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120915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eastAsia="MS Gothic" w:hAnsi="Trebuchet MS"/>
                <w:i w:val="0"/>
                <w:sz w:val="20"/>
                <w:szCs w:val="20"/>
              </w:rPr>
              <w:t xml:space="preserve"> нет</w:t>
            </w:r>
          </w:p>
        </w:tc>
      </w:tr>
      <w:tr w:rsidR="00E62FC5" w:rsidRPr="00E62FC5" w14:paraId="1D451630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466BFC53" w14:textId="77777777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37BBC7AE" w14:textId="44090989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Необходимо организовать питание для участников мероприятие?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0779E6C7" w14:textId="357866FE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200781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  <w:r w:rsid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з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автрак</w:t>
            </w:r>
          </w:p>
          <w:p w14:paraId="6A971650" w14:textId="00F7A6AE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188166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  <w:r w:rsid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к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офе-брейк</w:t>
            </w:r>
          </w:p>
          <w:p w14:paraId="413FF9D7" w14:textId="2D3E62FD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159492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  <w:r w:rsid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о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бед</w:t>
            </w:r>
          </w:p>
          <w:p w14:paraId="39E83BA6" w14:textId="36D60C73" w:rsidR="00E62FC5" w:rsidRPr="00E62FC5" w:rsidRDefault="004232C7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sdt>
              <w:sdtPr>
                <w:rPr>
                  <w:rStyle w:val="a9"/>
                  <w:rFonts w:ascii="Trebuchet MS" w:hAnsi="Trebuchet MS"/>
                  <w:i w:val="0"/>
                  <w:sz w:val="20"/>
                  <w:szCs w:val="20"/>
                </w:rPr>
                <w:id w:val="-15137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9"/>
                </w:rPr>
              </w:sdtEndPr>
              <w:sdtContent>
                <w:r w:rsidR="00E62FC5" w:rsidRPr="00E62FC5">
                  <w:rPr>
                    <w:rStyle w:val="a9"/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</w:t>
            </w:r>
            <w:r w:rsid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у</w:t>
            </w:r>
            <w:r w:rsidR="00E62FC5"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жин</w:t>
            </w:r>
          </w:p>
        </w:tc>
      </w:tr>
      <w:tr w:rsidR="00E62FC5" w:rsidRPr="00E62FC5" w14:paraId="7763EFBE" w14:textId="77777777" w:rsidTr="00E62FC5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0B6AF697" w14:textId="77777777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2182A539" w14:textId="0CF24D5B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Необходима организация выставочной экспозиции/застройка стендов?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C974AFC" w14:textId="77777777" w:rsidR="00E62FC5" w:rsidRPr="00E62FC5" w:rsidRDefault="00E62FC5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Segoe UI Symbol" w:hAnsi="Segoe UI Symbol" w:cs="Segoe UI Symbol"/>
                <w:i w:val="0"/>
                <w:sz w:val="20"/>
                <w:szCs w:val="20"/>
              </w:rPr>
              <w:t>☐</w:t>
            </w: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да </w:t>
            </w:r>
          </w:p>
          <w:p w14:paraId="2C092F2F" w14:textId="13248A2E" w:rsidR="00E62FC5" w:rsidRPr="00E62FC5" w:rsidRDefault="00E62FC5" w:rsidP="00E62FC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Segoe UI Symbol" w:hAnsi="Segoe UI Symbol" w:cs="Segoe UI Symbol"/>
                <w:i w:val="0"/>
                <w:sz w:val="20"/>
                <w:szCs w:val="20"/>
              </w:rPr>
              <w:t>☐</w:t>
            </w: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 xml:space="preserve"> нет</w:t>
            </w:r>
          </w:p>
        </w:tc>
      </w:tr>
      <w:tr w:rsidR="00E62FC5" w:rsidRPr="00E62FC5" w14:paraId="22ECEC85" w14:textId="77777777" w:rsidTr="00321401">
        <w:trPr>
          <w:trHeight w:val="4294"/>
        </w:trPr>
        <w:tc>
          <w:tcPr>
            <w:tcW w:w="567" w:type="dxa"/>
            <w:shd w:val="clear" w:color="auto" w:fill="auto"/>
            <w:vAlign w:val="center"/>
          </w:tcPr>
          <w:p w14:paraId="6A6E594D" w14:textId="77777777" w:rsidR="00E62FC5" w:rsidRPr="00E62FC5" w:rsidRDefault="00E62FC5" w:rsidP="00E62FC5">
            <w:pPr>
              <w:pStyle w:val="ac"/>
              <w:numPr>
                <w:ilvl w:val="0"/>
                <w:numId w:val="3"/>
              </w:numPr>
              <w:ind w:left="12" w:firstLine="3"/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2664C22E" w14:textId="5E441E8F" w:rsidR="00E62FC5" w:rsidRPr="00E62FC5" w:rsidRDefault="00E62FC5" w:rsidP="00AB76D5">
            <w:pPr>
              <w:rPr>
                <w:rStyle w:val="a9"/>
                <w:rFonts w:ascii="Trebuchet MS" w:hAnsi="Trebuchet MS"/>
                <w:i w:val="0"/>
                <w:sz w:val="20"/>
                <w:szCs w:val="20"/>
              </w:rPr>
            </w:pPr>
            <w:r w:rsidRPr="00E62FC5">
              <w:rPr>
                <w:rStyle w:val="a9"/>
                <w:rFonts w:ascii="Trebuchet MS" w:hAnsi="Trebuchet MS"/>
                <w:i w:val="0"/>
                <w:sz w:val="20"/>
                <w:szCs w:val="20"/>
              </w:rPr>
              <w:t>Дополнения в свободной форме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027A2513" w14:textId="77777777" w:rsidR="00E62FC5" w:rsidRPr="00E62FC5" w:rsidRDefault="00E62FC5" w:rsidP="00E62FC5">
            <w:pPr>
              <w:rPr>
                <w:rStyle w:val="a9"/>
                <w:rFonts w:ascii="Segoe UI Symbol" w:hAnsi="Segoe UI Symbol" w:cs="Segoe UI Symbol"/>
                <w:i w:val="0"/>
                <w:sz w:val="20"/>
                <w:szCs w:val="20"/>
              </w:rPr>
            </w:pPr>
          </w:p>
        </w:tc>
      </w:tr>
    </w:tbl>
    <w:p w14:paraId="7868D1DE" w14:textId="77777777" w:rsidR="00F7014F" w:rsidRDefault="00F7014F" w:rsidP="00882E38">
      <w:pPr>
        <w:rPr>
          <w:rStyle w:val="a9"/>
          <w:rFonts w:ascii="Trebuchet MS" w:hAnsi="Trebuchet MS"/>
          <w:i w:val="0"/>
        </w:rPr>
      </w:pPr>
    </w:p>
    <w:p w14:paraId="28CF52EA" w14:textId="20291FCE" w:rsidR="008E315F" w:rsidRDefault="008E315F" w:rsidP="00CA2872">
      <w:pPr>
        <w:rPr>
          <w:rStyle w:val="a9"/>
          <w:rFonts w:ascii="Trebuchet MS" w:hAnsi="Trebuchet MS"/>
          <w:i w:val="0"/>
        </w:rPr>
      </w:pPr>
    </w:p>
    <w:p w14:paraId="64B5D7A2" w14:textId="538E9C73" w:rsidR="003B660B" w:rsidRDefault="003B660B" w:rsidP="00CA2872">
      <w:pPr>
        <w:rPr>
          <w:rStyle w:val="a9"/>
          <w:rFonts w:ascii="Trebuchet MS" w:hAnsi="Trebuchet MS"/>
          <w:i w:val="0"/>
        </w:rPr>
      </w:pPr>
    </w:p>
    <w:p w14:paraId="2114B974" w14:textId="331B4A2B" w:rsidR="003B660B" w:rsidRDefault="003B660B" w:rsidP="00CA2872">
      <w:pPr>
        <w:rPr>
          <w:rStyle w:val="a9"/>
          <w:rFonts w:ascii="Trebuchet MS" w:hAnsi="Trebuchet MS"/>
          <w:i w:val="0"/>
        </w:rPr>
      </w:pPr>
    </w:p>
    <w:p w14:paraId="38F921D9" w14:textId="5F83A057" w:rsidR="003B660B" w:rsidRPr="00882E38" w:rsidRDefault="003B660B" w:rsidP="00CA2872">
      <w:pPr>
        <w:rPr>
          <w:rStyle w:val="a9"/>
          <w:rFonts w:ascii="Trebuchet MS" w:hAnsi="Trebuchet MS"/>
          <w:i w:val="0"/>
        </w:rPr>
      </w:pPr>
    </w:p>
    <w:sectPr w:rsidR="003B660B" w:rsidRPr="00882E38" w:rsidSect="000C6572">
      <w:headerReference w:type="default" r:id="rId7"/>
      <w:pgSz w:w="11906" w:h="16838"/>
      <w:pgMar w:top="1970" w:right="850" w:bottom="1134" w:left="993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90471" w14:textId="77777777" w:rsidR="004232C7" w:rsidRDefault="004232C7" w:rsidP="00CA2872">
      <w:pPr>
        <w:spacing w:after="0" w:line="240" w:lineRule="auto"/>
      </w:pPr>
      <w:r>
        <w:separator/>
      </w:r>
    </w:p>
  </w:endnote>
  <w:endnote w:type="continuationSeparator" w:id="0">
    <w:p w14:paraId="5DC0630D" w14:textId="77777777" w:rsidR="004232C7" w:rsidRDefault="004232C7" w:rsidP="00CA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FCCAA" w14:textId="77777777" w:rsidR="004232C7" w:rsidRDefault="004232C7" w:rsidP="00CA2872">
      <w:pPr>
        <w:spacing w:after="0" w:line="240" w:lineRule="auto"/>
      </w:pPr>
      <w:r>
        <w:separator/>
      </w:r>
    </w:p>
  </w:footnote>
  <w:footnote w:type="continuationSeparator" w:id="0">
    <w:p w14:paraId="7E9FA361" w14:textId="77777777" w:rsidR="004232C7" w:rsidRDefault="004232C7" w:rsidP="00CA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DB24" w14:textId="46DBA95D" w:rsidR="00E62FC5" w:rsidRDefault="00E62FC5" w:rsidP="00FD1D67">
    <w:pPr>
      <w:pStyle w:val="a3"/>
    </w:pPr>
  </w:p>
  <w:tbl>
    <w:tblPr>
      <w:tblStyle w:val="ab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2"/>
      <w:gridCol w:w="5322"/>
    </w:tblGrid>
    <w:tr w:rsidR="00E62FC5" w14:paraId="09A9EFF8" w14:textId="77777777" w:rsidTr="00E62FC5">
      <w:tc>
        <w:tcPr>
          <w:tcW w:w="5452" w:type="dxa"/>
        </w:tcPr>
        <w:p w14:paraId="4A7B84B4" w14:textId="75DF25DD" w:rsidR="00E62FC5" w:rsidRPr="00E62FC5" w:rsidRDefault="00E62FC5" w:rsidP="00FD1D67">
          <w:pPr>
            <w:pStyle w:val="a3"/>
            <w:rPr>
              <w:sz w:val="20"/>
              <w:szCs w:val="20"/>
            </w:rPr>
          </w:pPr>
          <w:r w:rsidRPr="00E62FC5">
            <w:rPr>
              <w:noProof/>
              <w:sz w:val="20"/>
              <w:szCs w:val="20"/>
            </w:rPr>
            <w:drawing>
              <wp:inline distT="0" distB="0" distL="0" distR="0" wp14:anchorId="0CBC97E2" wp14:editId="3A1B71AC">
                <wp:extent cx="2419350" cy="967740"/>
                <wp:effectExtent l="0" t="0" r="0" b="0"/>
                <wp:docPr id="13" name="Рисунок 13" descr="Организация Делов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рганизация Деловых Мероприяти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vAlign w:val="center"/>
        </w:tcPr>
        <w:p w14:paraId="55649637" w14:textId="77777777" w:rsidR="00E62FC5" w:rsidRPr="00E62FC5" w:rsidRDefault="00E62FC5" w:rsidP="00E62FC5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62FC5">
            <w:rPr>
              <w:rFonts w:ascii="Times New Roman" w:hAnsi="Times New Roman" w:cs="Times New Roman"/>
              <w:sz w:val="20"/>
              <w:szCs w:val="20"/>
            </w:rPr>
            <w:t>ООО «Конверсия»</w:t>
          </w:r>
        </w:p>
        <w:p w14:paraId="140628D4" w14:textId="77777777" w:rsidR="00E62FC5" w:rsidRDefault="00E62FC5" w:rsidP="00E62FC5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62FC5">
            <w:rPr>
              <w:rFonts w:ascii="Times New Roman" w:hAnsi="Times New Roman" w:cs="Times New Roman"/>
              <w:sz w:val="20"/>
              <w:szCs w:val="20"/>
            </w:rPr>
            <w:t>630091, Новосибирская обл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E62FC5">
            <w:rPr>
              <w:rFonts w:ascii="Times New Roman" w:hAnsi="Times New Roman" w:cs="Times New Roman"/>
              <w:sz w:val="20"/>
              <w:szCs w:val="20"/>
            </w:rPr>
            <w:t xml:space="preserve">, Новосибирск, ул. Фрунзе, д.5, оф.201, ИНН 5406989634, КПП 540601001, </w:t>
          </w:r>
        </w:p>
        <w:p w14:paraId="7F9EC9A0" w14:textId="340DE490" w:rsidR="00E62FC5" w:rsidRDefault="00E62FC5" w:rsidP="00E62FC5">
          <w:pPr>
            <w:pStyle w:val="a3"/>
            <w:jc w:val="center"/>
          </w:pPr>
          <w:r w:rsidRPr="00E62FC5">
            <w:rPr>
              <w:rFonts w:ascii="Times New Roman" w:hAnsi="Times New Roman" w:cs="Times New Roman"/>
              <w:sz w:val="20"/>
              <w:szCs w:val="20"/>
            </w:rPr>
            <w:t>ОГРН 1185476040166</w:t>
          </w:r>
        </w:p>
      </w:tc>
    </w:tr>
  </w:tbl>
  <w:p w14:paraId="4955D353" w14:textId="15DB5F40" w:rsidR="00E817BB" w:rsidRDefault="00E817BB" w:rsidP="00FD1D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0A32"/>
    <w:multiLevelType w:val="hybridMultilevel"/>
    <w:tmpl w:val="ADD2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5918"/>
    <w:multiLevelType w:val="hybridMultilevel"/>
    <w:tmpl w:val="508A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0231"/>
    <w:multiLevelType w:val="hybridMultilevel"/>
    <w:tmpl w:val="A3D2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72"/>
    <w:rsid w:val="00051F57"/>
    <w:rsid w:val="00071556"/>
    <w:rsid w:val="000B068A"/>
    <w:rsid w:val="000C6572"/>
    <w:rsid w:val="001216CF"/>
    <w:rsid w:val="00150253"/>
    <w:rsid w:val="001D1FD8"/>
    <w:rsid w:val="002050F9"/>
    <w:rsid w:val="002D68F9"/>
    <w:rsid w:val="002E613C"/>
    <w:rsid w:val="00321401"/>
    <w:rsid w:val="0038515C"/>
    <w:rsid w:val="00393581"/>
    <w:rsid w:val="003B660B"/>
    <w:rsid w:val="003E5D82"/>
    <w:rsid w:val="004232C7"/>
    <w:rsid w:val="005165D1"/>
    <w:rsid w:val="005647D0"/>
    <w:rsid w:val="00594E9D"/>
    <w:rsid w:val="005A717A"/>
    <w:rsid w:val="005A7C15"/>
    <w:rsid w:val="0061256A"/>
    <w:rsid w:val="00615532"/>
    <w:rsid w:val="006E60EC"/>
    <w:rsid w:val="006E656D"/>
    <w:rsid w:val="00711351"/>
    <w:rsid w:val="00745946"/>
    <w:rsid w:val="00757DC7"/>
    <w:rsid w:val="00767248"/>
    <w:rsid w:val="00784989"/>
    <w:rsid w:val="00813ACA"/>
    <w:rsid w:val="00882E38"/>
    <w:rsid w:val="008963E7"/>
    <w:rsid w:val="008E315F"/>
    <w:rsid w:val="00940381"/>
    <w:rsid w:val="00970434"/>
    <w:rsid w:val="00991F07"/>
    <w:rsid w:val="009B3A7D"/>
    <w:rsid w:val="00A46EA1"/>
    <w:rsid w:val="00AB76D5"/>
    <w:rsid w:val="00AC4919"/>
    <w:rsid w:val="00AE7398"/>
    <w:rsid w:val="00AF0F9E"/>
    <w:rsid w:val="00B46723"/>
    <w:rsid w:val="00B65973"/>
    <w:rsid w:val="00B77BE1"/>
    <w:rsid w:val="00B90D52"/>
    <w:rsid w:val="00C048E0"/>
    <w:rsid w:val="00C0681D"/>
    <w:rsid w:val="00C12C3D"/>
    <w:rsid w:val="00CA2872"/>
    <w:rsid w:val="00CB4E63"/>
    <w:rsid w:val="00E62FC5"/>
    <w:rsid w:val="00E817BB"/>
    <w:rsid w:val="00ED6706"/>
    <w:rsid w:val="00F7014F"/>
    <w:rsid w:val="00F7556E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4D688"/>
  <w15:chartTrackingRefBased/>
  <w15:docId w15:val="{9134BC69-369A-4684-B5E7-6E9997D6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872"/>
  </w:style>
  <w:style w:type="paragraph" w:styleId="a5">
    <w:name w:val="footer"/>
    <w:basedOn w:val="a"/>
    <w:link w:val="a6"/>
    <w:uiPriority w:val="99"/>
    <w:unhideWhenUsed/>
    <w:rsid w:val="00CA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872"/>
  </w:style>
  <w:style w:type="paragraph" w:styleId="a7">
    <w:name w:val="Intense Quote"/>
    <w:basedOn w:val="a"/>
    <w:next w:val="a"/>
    <w:link w:val="a8"/>
    <w:uiPriority w:val="30"/>
    <w:qFormat/>
    <w:rsid w:val="00CA28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CA2872"/>
    <w:rPr>
      <w:i/>
      <w:iCs/>
      <w:color w:val="5B9BD5" w:themeColor="accent1"/>
    </w:rPr>
  </w:style>
  <w:style w:type="character" w:styleId="a9">
    <w:name w:val="Book Title"/>
    <w:basedOn w:val="a0"/>
    <w:uiPriority w:val="33"/>
    <w:qFormat/>
    <w:rsid w:val="00CA2872"/>
    <w:rPr>
      <w:b/>
      <w:bCs/>
      <w:i/>
      <w:iCs/>
      <w:spacing w:val="5"/>
    </w:rPr>
  </w:style>
  <w:style w:type="character" w:styleId="aa">
    <w:name w:val="Placeholder Text"/>
    <w:basedOn w:val="a0"/>
    <w:uiPriority w:val="99"/>
    <w:semiHidden/>
    <w:rsid w:val="00615532"/>
    <w:rPr>
      <w:color w:val="808080"/>
    </w:rPr>
  </w:style>
  <w:style w:type="table" w:styleId="ab">
    <w:name w:val="Table Grid"/>
    <w:basedOn w:val="a1"/>
    <w:uiPriority w:val="39"/>
    <w:rsid w:val="00B7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7C15"/>
    <w:pPr>
      <w:ind w:left="720"/>
      <w:contextualSpacing/>
    </w:pPr>
  </w:style>
  <w:style w:type="character" w:customStyle="1" w:styleId="1">
    <w:name w:val="Стиль1"/>
    <w:basedOn w:val="ad"/>
    <w:uiPriority w:val="1"/>
    <w:rsid w:val="000B068A"/>
    <w:rPr>
      <w:b/>
      <w:bCs/>
    </w:rPr>
  </w:style>
  <w:style w:type="character" w:styleId="ad">
    <w:name w:val="Strong"/>
    <w:basedOn w:val="a0"/>
    <w:uiPriority w:val="22"/>
    <w:qFormat/>
    <w:rsid w:val="000B068A"/>
    <w:rPr>
      <w:b/>
      <w:bCs/>
    </w:rPr>
  </w:style>
  <w:style w:type="character" w:styleId="ae">
    <w:name w:val="Hyperlink"/>
    <w:basedOn w:val="a0"/>
    <w:uiPriority w:val="99"/>
    <w:unhideWhenUsed/>
    <w:rsid w:val="00E62FC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62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Workspace</cp:lastModifiedBy>
  <cp:revision>3</cp:revision>
  <cp:lastPrinted>2023-01-24T09:51:00Z</cp:lastPrinted>
  <dcterms:created xsi:type="dcterms:W3CDTF">2022-06-08T11:19:00Z</dcterms:created>
  <dcterms:modified xsi:type="dcterms:W3CDTF">2023-02-01T04:50:00Z</dcterms:modified>
</cp:coreProperties>
</file>